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542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Галиханова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Галиханова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Рината </w:t>
      </w:r>
      <w:r>
        <w:rPr>
          <w:rFonts w:ascii="Times New Roman" w:eastAsia="Times New Roman" w:hAnsi="Times New Roman" w:cs="Times New Roman"/>
          <w:sz w:val="28"/>
          <w:szCs w:val="28"/>
        </w:rPr>
        <w:t>Халяфовича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1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Ф,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5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4rplc-1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возле дома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Галиханов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Галиханов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Галиханов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Галиханов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Галиханова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Рината </w:t>
      </w:r>
      <w:r>
        <w:rPr>
          <w:rFonts w:ascii="Times New Roman" w:eastAsia="Times New Roman" w:hAnsi="Times New Roman" w:cs="Times New Roman"/>
          <w:sz w:val="28"/>
          <w:szCs w:val="28"/>
        </w:rPr>
        <w:t>Халяфовича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5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Наказание считать отбытым.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судебного района города окружного значения </w:t>
      </w:r>
      <w:r>
        <w:rPr>
          <w:rFonts w:ascii="Times New Roman" w:eastAsia="Times New Roman" w:hAnsi="Times New Roman" w:cs="Times New Roman"/>
          <w:sz w:val="22"/>
          <w:szCs w:val="22"/>
        </w:rPr>
        <w:t>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542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7rplc-6">
    <w:name w:val="cat-ExternalSystemDefined grp-17 rplc-6"/>
    <w:basedOn w:val="DefaultParagraphFont"/>
  </w:style>
  <w:style w:type="character" w:customStyle="1" w:styleId="cat-PassportDatagrp-13rplc-7">
    <w:name w:val="cat-PassportData grp-13 rplc-7"/>
    <w:basedOn w:val="DefaultParagraphFont"/>
  </w:style>
  <w:style w:type="character" w:customStyle="1" w:styleId="cat-UserDefinedgrp-18rplc-8">
    <w:name w:val="cat-UserDefined grp-18 rplc-8"/>
    <w:basedOn w:val="DefaultParagraphFont"/>
  </w:style>
  <w:style w:type="character" w:customStyle="1" w:styleId="cat-Dategrp-5rplc-12">
    <w:name w:val="cat-Date grp-5 rplc-12"/>
    <w:basedOn w:val="DefaultParagraphFont"/>
  </w:style>
  <w:style w:type="character" w:customStyle="1" w:styleId="cat-Timegrp-14rplc-13">
    <w:name w:val="cat-Time grp-14 rplc-13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Timegrp-15rplc-20">
    <w:name w:val="cat-Time grp-15 rplc-20"/>
    <w:basedOn w:val="DefaultParagraphFont"/>
  </w:style>
  <w:style w:type="character" w:customStyle="1" w:styleId="cat-Dategrp-6rplc-21">
    <w:name w:val="cat-Date grp-6 rplc-21"/>
    <w:basedOn w:val="DefaultParagraphFont"/>
  </w:style>
  <w:style w:type="character" w:customStyle="1" w:styleId="cat-Dategrp-7rplc-24">
    <w:name w:val="cat-Date grp-7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